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IBP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90L/229</w:t>
            </w:r>
          </w:p>
        </w:tc>
        <w:tc>
          <w:tcPr>
            <w:tcW w:type="dxa" w:w="1995"/>
          </w:tcPr>
          <w:p>
            <w:r>
              <w:t>90L_229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229/279</w:t>
            </w:r>
          </w:p>
        </w:tc>
        <w:tc>
          <w:tcPr>
            <w:tcW w:type="dxa" w:w="1995"/>
          </w:tcPr>
          <w:p>
            <w:r>
              <w:t>229_279</w:t>
            </w:r>
          </w:p>
        </w:tc>
        <w:tc>
          <w:tcPr>
            <w:tcW w:type="dxa" w:w="1995"/>
          </w:tcPr>
          <w:p>
            <w:r>
              <w:t>SU,ME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277</w:t>
            </w:r>
          </w:p>
        </w:tc>
        <w:tc>
          <w:tcPr>
            <w:tcW w:type="dxa" w:w="1995"/>
          </w:tcPr>
          <w:p>
            <w:r>
              <w:t>277</w:t>
            </w:r>
          </w:p>
        </w:tc>
        <w:tc>
          <w:tcPr>
            <w:tcW w:type="dxa" w:w="1995"/>
          </w:tcPr>
          <w:p>
            <w:r>
              <w:t>SU,ME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277B</w:t>
            </w:r>
          </w:p>
        </w:tc>
        <w:tc>
          <w:tcPr>
            <w:tcW w:type="dxa" w:w="1995"/>
          </w:tcPr>
          <w:p>
            <w:r>
              <w:t>277B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277D</w:t>
            </w:r>
          </w:p>
        </w:tc>
        <w:tc>
          <w:tcPr>
            <w:tcW w:type="dxa" w:w="1995"/>
          </w:tcPr>
          <w:p>
            <w:r>
              <w:t>277D</w:t>
            </w:r>
          </w:p>
        </w:tc>
        <w:tc>
          <w:tcPr>
            <w:tcW w:type="dxa" w:w="1995"/>
          </w:tcPr>
          <w:p>
            <w:r>
              <w:t>SU,ME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277D*</w:t>
            </w:r>
          </w:p>
        </w:tc>
        <w:tc>
          <w:tcPr>
            <w:tcW w:type="dxa" w:w="1995"/>
          </w:tcPr>
          <w:p>
            <w:r>
              <w:t>277D_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277H</w:t>
            </w:r>
          </w:p>
        </w:tc>
        <w:tc>
          <w:tcPr>
            <w:tcW w:type="dxa" w:w="1995"/>
          </w:tcPr>
          <w:p>
            <w:r>
              <w:t>277H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277K</w:t>
            </w:r>
          </w:p>
        </w:tc>
        <w:tc>
          <w:tcPr>
            <w:tcW w:type="dxa" w:w="1995"/>
          </w:tcPr>
          <w:p>
            <w:r>
              <w:t>277K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277M</w:t>
            </w:r>
          </w:p>
        </w:tc>
        <w:tc>
          <w:tcPr>
            <w:tcW w:type="dxa" w:w="1995"/>
          </w:tcPr>
          <w:p>
            <w:r>
              <w:t>277M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277MP</w:t>
            </w:r>
          </w:p>
        </w:tc>
        <w:tc>
          <w:tcPr>
            <w:tcW w:type="dxa" w:w="1995"/>
          </w:tcPr>
          <w:p>
            <w:r>
              <w:t>277MP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277P</w:t>
            </w:r>
          </w:p>
        </w:tc>
        <w:tc>
          <w:tcPr>
            <w:tcW w:type="dxa" w:w="1995"/>
          </w:tcPr>
          <w:p>
            <w:r>
              <w:t>277P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277R</w:t>
            </w:r>
          </w:p>
        </w:tc>
        <w:tc>
          <w:tcPr>
            <w:tcW w:type="dxa" w:w="1995"/>
          </w:tcPr>
          <w:p>
            <w:r>
              <w:t>277R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277T</w:t>
            </w:r>
          </w:p>
        </w:tc>
        <w:tc>
          <w:tcPr>
            <w:tcW w:type="dxa" w:w="1995"/>
          </w:tcPr>
          <w:p>
            <w:r>
              <w:t>277T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277U</w:t>
            </w:r>
          </w:p>
        </w:tc>
        <w:tc>
          <w:tcPr>
            <w:tcW w:type="dxa" w:w="1995"/>
          </w:tcPr>
          <w:p>
            <w:r>
              <w:t>277U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277Y</w:t>
            </w:r>
          </w:p>
        </w:tc>
        <w:tc>
          <w:tcPr>
            <w:tcW w:type="dxa" w:w="1995"/>
          </w:tcPr>
          <w:p>
            <w:r>
              <w:t>277Y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279</w:t>
            </w:r>
          </w:p>
        </w:tc>
        <w:tc>
          <w:tcPr>
            <w:tcW w:type="dxa" w:w="1995"/>
          </w:tcPr>
          <w:p>
            <w:r>
              <w:t>279</w:t>
            </w:r>
          </w:p>
        </w:tc>
        <w:tc>
          <w:tcPr>
            <w:tcW w:type="dxa" w:w="1995"/>
          </w:tcPr>
          <w:p>
            <w:r>
              <w:t>SU,ME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401</w:t>
            </w:r>
          </w:p>
        </w:tc>
        <w:tc>
          <w:tcPr>
            <w:tcW w:type="dxa" w:w="1995"/>
          </w:tcPr>
          <w:p>
            <w:r>
              <w:t>401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402</w:t>
            </w:r>
          </w:p>
        </w:tc>
        <w:tc>
          <w:tcPr>
            <w:tcW w:type="dxa" w:w="1995"/>
          </w:tcPr>
          <w:p>
            <w:r>
              <w:t>402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404</w:t>
            </w:r>
          </w:p>
        </w:tc>
        <w:tc>
          <w:tcPr>
            <w:tcW w:type="dxa" w:w="1995"/>
          </w:tcPr>
          <w:p>
            <w:r>
              <w:t>404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405</w:t>
            </w:r>
          </w:p>
        </w:tc>
        <w:tc>
          <w:tcPr>
            <w:tcW w:type="dxa" w:w="1995"/>
          </w:tcPr>
          <w:p>
            <w:r>
              <w:t>405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406</w:t>
            </w:r>
          </w:p>
        </w:tc>
        <w:tc>
          <w:tcPr>
            <w:tcW w:type="dxa" w:w="1995"/>
          </w:tcPr>
          <w:p>
            <w:r>
              <w:t>406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407</w:t>
            </w:r>
          </w:p>
        </w:tc>
        <w:tc>
          <w:tcPr>
            <w:tcW w:type="dxa" w:w="1995"/>
          </w:tcPr>
          <w:p>
            <w:r>
              <w:t>407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408</w:t>
            </w:r>
          </w:p>
        </w:tc>
        <w:tc>
          <w:tcPr>
            <w:tcW w:type="dxa" w:w="1995"/>
          </w:tcPr>
          <w:p>
            <w:r>
              <w:t>408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409</w:t>
            </w:r>
          </w:p>
        </w:tc>
        <w:tc>
          <w:tcPr>
            <w:tcW w:type="dxa" w:w="1995"/>
          </w:tcPr>
          <w:p>
            <w:r>
              <w:t>409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410</w:t>
            </w:r>
          </w:p>
        </w:tc>
        <w:tc>
          <w:tcPr>
            <w:tcW w:type="dxa" w:w="1995"/>
          </w:tcPr>
          <w:p>
            <w:r>
              <w:t>410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412</w:t>
            </w:r>
          </w:p>
        </w:tc>
        <w:tc>
          <w:tcPr>
            <w:tcW w:type="dxa" w:w="1995"/>
          </w:tcPr>
          <w:p>
            <w:r>
              <w:t>412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413</w:t>
            </w:r>
          </w:p>
        </w:tc>
        <w:tc>
          <w:tcPr>
            <w:tcW w:type="dxa" w:w="1995"/>
          </w:tcPr>
          <w:p>
            <w:r>
              <w:t>413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414</w:t>
            </w:r>
          </w:p>
        </w:tc>
        <w:tc>
          <w:tcPr>
            <w:tcW w:type="dxa" w:w="1995"/>
          </w:tcPr>
          <w:p>
            <w:r>
              <w:t>414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415</w:t>
            </w:r>
          </w:p>
        </w:tc>
        <w:tc>
          <w:tcPr>
            <w:tcW w:type="dxa" w:w="1995"/>
          </w:tcPr>
          <w:p>
            <w:r>
              <w:t>415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416</w:t>
            </w:r>
          </w:p>
        </w:tc>
        <w:tc>
          <w:tcPr>
            <w:tcW w:type="dxa" w:w="1995"/>
          </w:tcPr>
          <w:p>
            <w:r>
              <w:t>416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416*</w:t>
            </w:r>
          </w:p>
        </w:tc>
        <w:tc>
          <w:tcPr>
            <w:tcW w:type="dxa" w:w="1995"/>
          </w:tcPr>
          <w:p>
            <w:r>
              <w:t>416_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421</w:t>
            </w:r>
          </w:p>
        </w:tc>
        <w:tc>
          <w:tcPr>
            <w:tcW w:type="dxa" w:w="1995"/>
          </w:tcPr>
          <w:p>
            <w:r>
              <w:t>421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422</w:t>
            </w:r>
          </w:p>
        </w:tc>
        <w:tc>
          <w:tcPr>
            <w:tcW w:type="dxa" w:w="1995"/>
          </w:tcPr>
          <w:p>
            <w:r>
              <w:t>422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427</w:t>
            </w:r>
          </w:p>
        </w:tc>
        <w:tc>
          <w:tcPr>
            <w:tcW w:type="dxa" w:w="1995"/>
          </w:tcPr>
          <w:p>
            <w:r>
              <w:t>427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431</w:t>
            </w:r>
          </w:p>
        </w:tc>
        <w:tc>
          <w:tcPr>
            <w:tcW w:type="dxa" w:w="1995"/>
          </w:tcPr>
          <w:p>
            <w:r>
              <w:t>431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433</w:t>
            </w:r>
          </w:p>
        </w:tc>
        <w:tc>
          <w:tcPr>
            <w:tcW w:type="dxa" w:w="1995"/>
          </w:tcPr>
          <w:p>
            <w:r>
              <w:t>433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434</w:t>
            </w:r>
          </w:p>
        </w:tc>
        <w:tc>
          <w:tcPr>
            <w:tcW w:type="dxa" w:w="1995"/>
          </w:tcPr>
          <w:p>
            <w:r>
              <w:t>434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436</w:t>
            </w:r>
          </w:p>
        </w:tc>
        <w:tc>
          <w:tcPr>
            <w:tcW w:type="dxa" w:w="1995"/>
          </w:tcPr>
          <w:p>
            <w:r>
              <w:t>436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439</w:t>
            </w:r>
          </w:p>
        </w:tc>
        <w:tc>
          <w:tcPr>
            <w:tcW w:type="dxa" w:w="1995"/>
          </w:tcPr>
          <w:p>
            <w:r>
              <w:t>439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440</w:t>
            </w:r>
          </w:p>
        </w:tc>
        <w:tc>
          <w:tcPr>
            <w:tcW w:type="dxa" w:w="1995"/>
          </w:tcPr>
          <w:p>
            <w:r>
              <w:t>440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443</w:t>
            </w:r>
          </w:p>
        </w:tc>
        <w:tc>
          <w:tcPr>
            <w:tcW w:type="dxa" w:w="1995"/>
          </w:tcPr>
          <w:p>
            <w:r>
              <w:t>443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459</w:t>
            </w:r>
          </w:p>
        </w:tc>
        <w:tc>
          <w:tcPr>
            <w:tcW w:type="dxa" w:w="1995"/>
          </w:tcPr>
          <w:p>
            <w:r>
              <w:t>459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461</w:t>
            </w:r>
          </w:p>
        </w:tc>
        <w:tc>
          <w:tcPr>
            <w:tcW w:type="dxa" w:w="1995"/>
          </w:tcPr>
          <w:p>
            <w:r>
              <w:t>461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464</w:t>
            </w:r>
          </w:p>
        </w:tc>
        <w:tc>
          <w:tcPr>
            <w:tcW w:type="dxa" w:w="1995"/>
          </w:tcPr>
          <w:p>
            <w:r>
              <w:t>464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464*</w:t>
            </w:r>
          </w:p>
        </w:tc>
        <w:tc>
          <w:tcPr>
            <w:tcW w:type="dxa" w:w="1995"/>
          </w:tcPr>
          <w:p>
            <w:r>
              <w:t>464_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1995"/>
          </w:tcPr>
          <w:p>
            <w:r>
              <w:t>468</w:t>
            </w:r>
          </w:p>
        </w:tc>
        <w:tc>
          <w:tcPr>
            <w:tcW w:type="dxa" w:w="1995"/>
          </w:tcPr>
          <w:p>
            <w:r>
              <w:t>468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1995"/>
          </w:tcPr>
          <w:p>
            <w:r>
              <w:t>469</w:t>
            </w:r>
          </w:p>
        </w:tc>
        <w:tc>
          <w:tcPr>
            <w:tcW w:type="dxa" w:w="1995"/>
          </w:tcPr>
          <w:p>
            <w:r>
              <w:t>469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1995"/>
          </w:tcPr>
          <w:p>
            <w:r>
              <w:t>478</w:t>
            </w:r>
          </w:p>
        </w:tc>
        <w:tc>
          <w:tcPr>
            <w:tcW w:type="dxa" w:w="1995"/>
          </w:tcPr>
          <w:p>
            <w:r>
              <w:t>478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1995"/>
          </w:tcPr>
          <w:p>
            <w:r>
              <w:t>482</w:t>
            </w:r>
          </w:p>
        </w:tc>
        <w:tc>
          <w:tcPr>
            <w:tcW w:type="dxa" w:w="1995"/>
          </w:tcPr>
          <w:p>
            <w:r>
              <w:t>482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1995"/>
          </w:tcPr>
          <w:p>
            <w:r>
              <w:t>483</w:t>
            </w:r>
          </w:p>
        </w:tc>
        <w:tc>
          <w:tcPr>
            <w:tcW w:type="dxa" w:w="1995"/>
          </w:tcPr>
          <w:p>
            <w:r>
              <w:t>483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1995"/>
          </w:tcPr>
          <w:p>
            <w:r>
              <w:t>485</w:t>
            </w:r>
          </w:p>
        </w:tc>
        <w:tc>
          <w:tcPr>
            <w:tcW w:type="dxa" w:w="1995"/>
          </w:tcPr>
          <w:p>
            <w:r>
              <w:t>485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1995"/>
          </w:tcPr>
          <w:p>
            <w:r>
              <w:t>486</w:t>
            </w:r>
          </w:p>
        </w:tc>
        <w:tc>
          <w:tcPr>
            <w:tcW w:type="dxa" w:w="1995"/>
          </w:tcPr>
          <w:p>
            <w:r>
              <w:t>486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90L/229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Gundlapochampally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Dullapally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Prajay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Balaji Enclave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Balaji Enclave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Vanasthalipuram Complex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Prajay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Dullapally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Gundlapochampally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Shanti Nagar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55 stops, down: 54 stops</w:t>
      </w:r>
    </w:p>
    <w:p>
      <w:r>
        <w:br w:type="page"/>
      </w:r>
    </w:p>
    <w:p>
      <w:pPr>
        <w:pStyle w:val="Heading1"/>
      </w:pPr>
      <w:r>
        <w:t>2. 229/279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Gundlapochampally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Dullapally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Prajay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Turkayamjal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Balaji Enclave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Hastinapuram Central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CTO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Anutex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LB Nagar Anutex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CTO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Hastinapuram Central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Jeedimetla Village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Balaji Enclave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Turkayamjal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Prajay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Dullapally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Kompally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Kompally Bridge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Gundlapochampally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Dambar Factory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Kandlakoya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Kirloskar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IDA</w:t>
            </w:r>
          </w:p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Medchal</w:t>
            </w:r>
          </w:p>
        </w:tc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64 stops, down: 64 stops</w:t>
      </w:r>
    </w:p>
    <w:p>
      <w:r>
        <w:br w:type="page"/>
      </w:r>
    </w:p>
    <w:p>
      <w:pPr>
        <w:pStyle w:val="Heading1"/>
      </w:pPr>
      <w:r>
        <w:t>3. 277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4. 277B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5. 277D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6. 277D*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7. 277H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Raja Public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Gandicheru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chinthapallyguda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Chinthapallyguda Village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Koheda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Malshettyguda Village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Ramdaspally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Starcity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Starcity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Ramdaspally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Malshettyguda Village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Koheda Village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Chinthapallyguda Village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chinthapallyguda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Gandicheru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Raja Public School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8. 277K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Sahebguda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Mangalpally Village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Mangalpally Village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Sahebguda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9. 277M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MMkunta village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MMkunta village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10. 277MP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Central Bank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43 stops, down: 44 stops</w:t>
      </w:r>
    </w:p>
    <w:p>
      <w:r>
        <w:br w:type="page"/>
      </w:r>
    </w:p>
    <w:p>
      <w:pPr>
        <w:pStyle w:val="Heading1"/>
      </w:pPr>
      <w:r>
        <w:t>11. 277P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Mangalpally Village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31 stops, down: 0 stops</w:t>
      </w:r>
    </w:p>
    <w:p>
      <w:r>
        <w:br w:type="page"/>
      </w:r>
    </w:p>
    <w:p>
      <w:pPr>
        <w:pStyle w:val="Heading1"/>
      </w:pPr>
      <w:r>
        <w:t>12. 277R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Ramdaspally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Malshettyguda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Chinthapallyguda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Chinthapallyguda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Malshettyguda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Ramdaspally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13. 277T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Patelguda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Bongulur village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Bongulur village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Patelguda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14. 277U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15. 277Y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Yamjal Village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Kurmaguda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Kurmaguda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Yamjal Village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16. 279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Regimental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Turkayamjal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Hastinapuram Central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LB Nagar Anutex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Anutex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Hastinapuram North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Hastinapuram Central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Turkayamjal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44 stops, down: 45 stops</w:t>
      </w:r>
    </w:p>
    <w:p>
      <w:r>
        <w:br w:type="page"/>
      </w:r>
    </w:p>
    <w:p>
      <w:pPr>
        <w:pStyle w:val="Heading1"/>
      </w:pPr>
      <w:r>
        <w:t>17. 401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Kandukur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Padamatpally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Edampally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Edampally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Umentalapally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Andugula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Suddapally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Suddapally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Vinjamur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arkapally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Kurmed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Kurmed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arkapally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Vinjamur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Suddapally village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Suddapally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Andugula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Umentalapally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Edampally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Edampally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Padamatpally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Kandukur Village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18. 402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19. 404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Andugula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Kubyatanda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Jungutanda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Palletanda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palletanda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Asireddypally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Arkapally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Chinnamadgula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Peddamadugula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Narsaipally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Kolukulapally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Pollepally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Pollepally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Kolukulapally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Narsaipally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Peddamadugula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Chinnamadgula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Arkapally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Asireddypally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palletanda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Palletanda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Jungutanda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Kubyatanda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Andugula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20. 405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Tadiparthy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Nanak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Malkijiguda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Malkijiguda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Nanak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Tadiparthy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21. 406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Dathaipally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Chedadu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Gaddamallaiguda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Gaddamallaiguda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Chedadu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Dathaipally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22. 407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Kothapally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Takalapally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Chinthapatla Village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chinthapatla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Balagram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Balagram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chinthapatla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Chinthapatla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Takalapally Village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23. 408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Ajilapur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Manthangodu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Manthangowrelly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Manthangowrelly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Manthangodu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Ajilapur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24. 409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Narsimhapur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PK Mallepally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Saireddyguda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Kurampally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kurmade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Pollepally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Pollepally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kurmade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Kurampally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Saireddyguda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PK Mallepally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Narsimhapur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25. 410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Kandukur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Timmaipally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NTR Tanda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annojuguda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sarlaravulapally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Bagarikancha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Meerkhanpet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Kurmidda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Singaram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Mogullavampu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Ayyavarigudam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Nandivanparth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Nandivanparth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Ayyavarigudam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Mogullavampu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Singaram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Kurmidda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Meerkhanpet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Bagarikancha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sarlaravulapally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annojuguda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NTR Tanda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Timmaipally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Kandukur Village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26. 412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Appareddypally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Balu Nayak Tanda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Jairam Tanda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Madugula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Old Brahamanpally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Brahamanpally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Kurmedu Village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Kurmed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Pollepally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Pollepally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Kurmed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Kurmedu Village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New Brahamanpally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Old Brahamanpally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Madugula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Jairam Tanda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Balu Nayak Tanda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Appareddypally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27. 413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Nanak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Malkijiguda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Malkijiguda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Nanak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28. 414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Narayanpur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Seetharampet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Factory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Chandragoni Tanda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Venkambai Tanda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Allapuram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Tubayitanda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Gandipeerla Dargha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Kbtanda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Kbtanda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Gandipeerla Dargha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Tubayitanda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Allapuram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Venkambai Tanda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Chandragoni Tanda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Factory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Seetharampet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Narayanpur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29. 415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Gillapally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Edampally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Gottimukala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Mudigonda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Umentalapally Village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Umentalapally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Palletanda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Chinthapally Village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Vinjamur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arkapally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Kurmed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Kurmed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arkapally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Vinjamur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Chintapally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Chinthapally Village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Palletanda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Umentalapally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Umentalapally Village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Mudigonda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Gottimukala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Edampally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Gillapally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30. 416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Chittampad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Nemallagudem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Damera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Beemanpally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Vattepally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Mariguda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Yeragandlapally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Tiragandlapally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Tiragandlapally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Yeragandlapally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Mariguda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Vattepally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Beemanpally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Damera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Nemallagudem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Chittampad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31. 416*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Charakonda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Sirasanagandla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Sirasanagandla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Dugyala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Irvin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 Bhramanpally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Kurmedu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Kurmed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Pollepally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tamaloniguda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Takkallapally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chintapatla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Pollepally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Yacharam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Madhanpur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MRO Office Yacharam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Kurmed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Nexus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Kurmedu Village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Chowderpalle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 Bhramanpally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Irvin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Dugyala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Sirasanagandla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Sirasanagandla Village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Charakonda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32. 421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Mukunur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Andikonda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tallapallyguda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Raipole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Dondaguda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Dondaguda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Raipole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tallapallyguda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Andikonda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Mukunur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8 stops, down: 8 stops</w:t>
      </w:r>
    </w:p>
    <w:p>
      <w:r>
        <w:br w:type="page"/>
      </w:r>
    </w:p>
    <w:p>
      <w:pPr>
        <w:pStyle w:val="Heading1"/>
      </w:pPr>
      <w:r>
        <w:t>33. 422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Vinoba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Mukunur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Naganpally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Tallapallyguda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Polkampally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tallapallyguda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Raipole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Dondaguda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Dondaguda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Raipole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tallapallyguda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Polkampally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Tallapallyguda Village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Naganpally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Mukunur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Vinoba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10 stops, down: 10 stops</w:t>
      </w:r>
    </w:p>
    <w:p>
      <w:r>
        <w:br w:type="page"/>
      </w:r>
    </w:p>
    <w:p>
      <w:pPr>
        <w:pStyle w:val="Heading1"/>
      </w:pPr>
      <w:r>
        <w:t>34. 427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Chandkanguda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Asmathpur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Japal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Kagazghat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Kagazghat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Japal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Asmathpur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Chandkanguda Village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10 stops, down: 10 stops</w:t>
      </w:r>
    </w:p>
    <w:p>
      <w:r>
        <w:br w:type="page"/>
      </w:r>
    </w:p>
    <w:p>
      <w:pPr>
        <w:pStyle w:val="Heading1"/>
      </w:pPr>
      <w:r>
        <w:t>35. 431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Seetharampet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Seetharampet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8 stops, down: 8 stops</w:t>
      </w:r>
    </w:p>
    <w:p>
      <w:r>
        <w:br w:type="page"/>
      </w:r>
    </w:p>
    <w:p>
      <w:pPr>
        <w:pStyle w:val="Heading1"/>
      </w:pPr>
      <w:r>
        <w:t>36. 433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Azzinatanda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Seetharampet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Bandalemur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Chennareddyguda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chennareddyguda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Asmathpur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Chand Khan 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Japal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Japal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 Khan 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Asmathpur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chennareddyguda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Chennareddyguda Village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Bandalemur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Seetharampet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Azzinatanda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37. 434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Namapur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Kottala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Indurthi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Shivannaguda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elagapally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Kudaspally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Loyapally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Gaddamallaiguda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Ambothtanda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Satyamtanda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buggatanda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Korramtanda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Yellammatanda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Bodakonda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Bodakonda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Yellammatanda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Korramtanda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buggatanda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Satyamtanda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Ambothtanda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Gaddamallaiguda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Loyapally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Kudaspally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elagapally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Shivannaguda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Indurthi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Kottala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38. 436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Azzinatanda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Seetharampet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Bandalemur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Chennareddyguda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chennareddyguda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chennareddyguda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Chennareddyguda Village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Bandalemur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Seetharampet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Azzinatanda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39. 439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Rachakonda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Seetharampet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Thippayiguda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Thallapally 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Chitthapur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Govt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Chitthapur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Thallapally 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Thippayiguda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Seetharampet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Rachakonda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10 stops, down: 10 stops</w:t>
      </w:r>
    </w:p>
    <w:p>
      <w:r>
        <w:br w:type="page"/>
      </w:r>
    </w:p>
    <w:p>
      <w:pPr>
        <w:pStyle w:val="Heading1"/>
      </w:pPr>
      <w:r>
        <w:t>40. 440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Veliminedu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Cherllapatelguda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Kappadu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Turkaguda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Turkaguda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Kappadu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Cherllapatelguda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Veliminedu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5 stops, down: 5 stops</w:t>
      </w:r>
    </w:p>
    <w:p>
      <w:r>
        <w:br w:type="page"/>
      </w:r>
    </w:p>
    <w:p>
      <w:pPr>
        <w:pStyle w:val="Heading1"/>
      </w:pPr>
      <w:r>
        <w:t>41. 443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Meerkhanpet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Akulamailaram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Kolanguda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Pedhatundla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Pedhatundla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Kolanguda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Akulamailaram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Meerkhanpet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10 stops, down: 10 stops</w:t>
      </w:r>
    </w:p>
    <w:p>
      <w:r>
        <w:br w:type="page"/>
      </w:r>
    </w:p>
    <w:p>
      <w:pPr>
        <w:pStyle w:val="Heading1"/>
      </w:pPr>
      <w:r>
        <w:t>42. 459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Kasthala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Chanduru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Bangarigadda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Donipamulla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Lenkalapally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Sarampet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Gaddamallaiguda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Shivannaguda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elagapally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buggatanda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Kudaspally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Yellammatanda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Loyapally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Bodakonda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Ambothtanda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Korramtanda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Satyamtanda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Satyamtanda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Korramtanda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Ambothtanda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Bodakonda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Loyapally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Yellammatanda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Kudaspally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buggatanda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elagapally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Shivannaguda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Gaddamallaiguda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Sarampet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Gungal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Lenkalapally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Tirumala Dairy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Donipamulla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Bangarigadda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Angadipet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Chanduru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Kasthala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43. 461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Mansanpally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Srigiripuram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Mangalpally Village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Patelguda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Sahebguda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Ravirala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Ravirala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Sahebguda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Patelguda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Mangalpally Village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Srigiripuram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Sri Indu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Tanda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Sheriguda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Mansanpally Village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Ambedkar Statue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44. 464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Majidpur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Madappaguda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Anazpur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Laskarguda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Lorry Truckyard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Angurbagh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Sushma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Golden Tobbaco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Golden Tobbaco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Sushma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Angurbagh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Lorry Truckyard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Laskarguda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Anazpur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Madappaguda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Majidpur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45. 464*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Yadagiri Guta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Vinoba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Raigiri Railway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Naganpally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Raigiri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Polkampally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Bhuvanagiri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Raipole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Dondaguda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Pagidiyal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tallapallyguda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Mukunur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Rahimkhan 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Pavuralagandi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Raghavapur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Gold Coast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Rudhravalle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Toopranpet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Kothagudem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Narayangiri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Jalelpur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Jalelpur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Narayangiri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Kothagudem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Toopranpet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Rudhravalle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Gold Coast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Raghavapur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Pavuralagandi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Rahimkhan 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Mukunur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tallapallyguda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Pagidiyal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Dondaguda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Anantharam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Raipole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Bhuvanagiri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Polkampally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Raigiri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Naganpally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Raigiri Railway Station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Vinoba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Yadagiri Guta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46. 468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Cherllapatelguda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Nedunur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Turkaguda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Nedunur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Kappadu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Veliminedu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Veliminedu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Kappadu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Nedunur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Turkaguda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Nedunur Village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Cherllapatelguda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47. 469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Meerkhanpet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Bashamoniguda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Dharmannaguda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Pedhatundla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Pedhatundla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Dharmannaguda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Aghapalli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Gurunanak Engineering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Bashamoniguda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Scient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Malaguda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Khanapur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Meerkhanpet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11 stops, down: 11 stops</w:t>
      </w:r>
    </w:p>
    <w:p>
      <w:r>
        <w:br w:type="page"/>
      </w:r>
    </w:p>
    <w:p>
      <w:pPr>
        <w:pStyle w:val="Heading1"/>
      </w:pPr>
      <w:r>
        <w:t>48. 478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Akulamailaram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Lemur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Yadagiri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Saraswathiguda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Dmrl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 Gate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Sheepform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RCI Gate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Pahadiserif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Chandrayguta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Vadiguda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Yerrakunta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Yerrakunta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Vadiguda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Chandrayguta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Pahadiserif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RCI Gate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Sheepform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Sardar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 Gate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Dmrl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Saraswathiguda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Yadagiri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Lemur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Akulamailaram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49. 482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Damera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Vinoba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Tangadpally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Naganpally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Polkampally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Darmogiguda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Raipole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Dondaguda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Khithapur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tallapallyguda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Malkapur Village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Mukunur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Toopranpet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Toopranpet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Pavuralagandi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Gold Coast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Gold Coast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Pavuralagandi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Toopranpet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Toopranpet Village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Mukunur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Malkapur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tallapallyguda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Khithapur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Dondaguda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Raipole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Darmogiguda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Polkampally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Naganpally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Tangadpally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Vinoba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Damera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50. 483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Sitaram 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Darmogiguda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Khithapur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Malkapur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 Khan Guda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Toopranpet Village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Japal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Toopranpet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Asmathpur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Gold Coast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Pavuralagandi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Arutla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Chitthapur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Mukunur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Thallapallyguda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Thippayiguda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Thippayiguda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Thallapallyguda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Mukunur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Chitthapur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Arutla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Pavuralagandi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Arutla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Gold Coast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Asmathpur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Toopranpet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Japal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Toopranpet Village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 Khan Guda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Malkapur Village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Manchal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Khithapur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Lingampally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Nomula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Darmogiguda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Sitaram 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Choutuppal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51. 485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Veliminedu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Jabbariguda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Metilla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Pocharam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Mangalpally Village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Hasthinapuram South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BN Reddy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Hastinapur Central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Sagar Complex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Hastinapur North (RTO Office)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Gurram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Omkar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Injapur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Injapur Cheruvu Katta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Bairamalguda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Turkyamjal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Kharmanghat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Brahmanapally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Green Park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Ragannaguda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Manneguda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Champapet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Bongulur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Andhra Bank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Mangalpally Village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Pocharam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Metilla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Jabbariguda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Veliminedu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52. 486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Cherllapatelguda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Karnamguda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Veliminedu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Veliminedu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Karnamguda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Cherllapatelguda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Ibrahimpatnam Depot</w:t>
            </w:r>
          </w:p>
        </w:tc>
      </w:tr>
    </w:tbl>
    <w:p>
      <w:r>
        <w:t>Up: 6 stops, down: 6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